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2DC" w:rsidRPr="0097042F" w:rsidRDefault="006F02DC" w:rsidP="006073E6">
      <w:pPr>
        <w:framePr w:w="2183" w:h="1043" w:hRule="exact" w:hSpace="181" w:wrap="around" w:vAnchor="page" w:hAnchor="page" w:x="9198" w:y="3902" w:anchorLock="1"/>
        <w:widowControl w:val="0"/>
        <w:tabs>
          <w:tab w:val="left" w:pos="360"/>
        </w:tabs>
        <w:autoSpaceDE w:val="0"/>
        <w:autoSpaceDN w:val="0"/>
        <w:adjustRightInd w:val="0"/>
        <w:spacing w:after="0" w:line="200" w:lineRule="exact"/>
        <w:rPr>
          <w:rFonts w:ascii="Arial" w:eastAsia="Times New Roman" w:hAnsi="Arial" w:cs="Arial"/>
          <w:szCs w:val="24"/>
          <w:lang w:val="en-US"/>
        </w:rPr>
      </w:pPr>
      <w:r w:rsidRPr="0097042F">
        <w:rPr>
          <w:rFonts w:ascii="Arial" w:eastAsia="Times New Roman" w:hAnsi="Arial" w:cs="Arial"/>
          <w:sz w:val="17"/>
          <w:szCs w:val="24"/>
          <w:lang w:val="en-US"/>
        </w:rPr>
        <w:t>Tel.</w:t>
      </w:r>
      <w:r w:rsidRPr="0097042F">
        <w:rPr>
          <w:rFonts w:ascii="Arial" w:eastAsia="Times New Roman" w:hAnsi="Arial" w:cs="Arial"/>
          <w:sz w:val="17"/>
          <w:szCs w:val="24"/>
          <w:lang w:val="en-US"/>
        </w:rPr>
        <w:tab/>
        <w:t>0821.</w:t>
      </w:r>
      <w:r w:rsidR="00041F8E">
        <w:rPr>
          <w:rFonts w:ascii="Arial" w:eastAsia="Times New Roman" w:hAnsi="Arial" w:cs="Arial"/>
          <w:sz w:val="17"/>
          <w:szCs w:val="24"/>
          <w:lang w:val="en-US"/>
        </w:rPr>
        <w:t xml:space="preserve"> </w:t>
      </w:r>
      <w:r w:rsidRPr="0097042F">
        <w:rPr>
          <w:rFonts w:ascii="Arial" w:eastAsia="Times New Roman" w:hAnsi="Arial" w:cs="Arial"/>
          <w:sz w:val="17"/>
          <w:szCs w:val="24"/>
          <w:lang w:val="en-US"/>
        </w:rPr>
        <w:t>51</w:t>
      </w:r>
      <w:r w:rsidR="00041F8E">
        <w:rPr>
          <w:rFonts w:ascii="Arial" w:eastAsia="Times New Roman" w:hAnsi="Arial" w:cs="Arial"/>
          <w:sz w:val="17"/>
          <w:szCs w:val="24"/>
          <w:lang w:val="en-US"/>
        </w:rPr>
        <w:t xml:space="preserve"> </w:t>
      </w:r>
      <w:r w:rsidRPr="0097042F">
        <w:rPr>
          <w:rFonts w:ascii="Arial" w:eastAsia="Times New Roman" w:hAnsi="Arial" w:cs="Arial"/>
          <w:sz w:val="17"/>
          <w:szCs w:val="24"/>
          <w:lang w:val="en-US"/>
        </w:rPr>
        <w:t>77</w:t>
      </w:r>
      <w:r w:rsidR="00041F8E">
        <w:rPr>
          <w:rFonts w:ascii="Arial" w:eastAsia="Times New Roman" w:hAnsi="Arial" w:cs="Arial"/>
          <w:sz w:val="17"/>
          <w:szCs w:val="24"/>
          <w:lang w:val="en-US"/>
        </w:rPr>
        <w:t xml:space="preserve"> </w:t>
      </w:r>
      <w:r w:rsidRPr="0097042F">
        <w:rPr>
          <w:rFonts w:ascii="Arial" w:eastAsia="Times New Roman" w:hAnsi="Arial" w:cs="Arial"/>
          <w:sz w:val="17"/>
          <w:szCs w:val="24"/>
          <w:lang w:val="en-US"/>
        </w:rPr>
        <w:t>51</w:t>
      </w:r>
    </w:p>
    <w:p w:rsidR="006F02DC" w:rsidRPr="0097042F" w:rsidRDefault="006F02DC" w:rsidP="006073E6">
      <w:pPr>
        <w:framePr w:w="2183" w:h="1043" w:hRule="exact" w:hSpace="181" w:wrap="around" w:vAnchor="page" w:hAnchor="page" w:x="9198" w:y="3902" w:anchorLock="1"/>
        <w:widowControl w:val="0"/>
        <w:tabs>
          <w:tab w:val="left" w:pos="360"/>
        </w:tabs>
        <w:autoSpaceDE w:val="0"/>
        <w:autoSpaceDN w:val="0"/>
        <w:adjustRightInd w:val="0"/>
        <w:spacing w:after="0" w:line="200" w:lineRule="exact"/>
        <w:rPr>
          <w:rFonts w:ascii="Arial" w:eastAsia="Times New Roman" w:hAnsi="Arial" w:cs="Arial"/>
          <w:szCs w:val="24"/>
          <w:lang w:val="en-US"/>
        </w:rPr>
      </w:pPr>
      <w:r w:rsidRPr="0097042F">
        <w:rPr>
          <w:rFonts w:ascii="Arial" w:eastAsia="Times New Roman" w:hAnsi="Arial" w:cs="Arial"/>
          <w:sz w:val="17"/>
          <w:szCs w:val="24"/>
          <w:lang w:val="en-US"/>
        </w:rPr>
        <w:t>Fax</w:t>
      </w:r>
      <w:r w:rsidRPr="0097042F">
        <w:rPr>
          <w:rFonts w:ascii="Arial" w:eastAsia="Times New Roman" w:hAnsi="Arial" w:cs="Arial"/>
          <w:sz w:val="17"/>
          <w:szCs w:val="24"/>
          <w:lang w:val="en-US"/>
        </w:rPr>
        <w:tab/>
        <w:t>0821.</w:t>
      </w:r>
      <w:r w:rsidR="00041F8E">
        <w:rPr>
          <w:rFonts w:ascii="Arial" w:eastAsia="Times New Roman" w:hAnsi="Arial" w:cs="Arial"/>
          <w:sz w:val="17"/>
          <w:szCs w:val="24"/>
          <w:lang w:val="en-US"/>
        </w:rPr>
        <w:t xml:space="preserve"> </w:t>
      </w:r>
      <w:r w:rsidRPr="0097042F">
        <w:rPr>
          <w:rFonts w:ascii="Arial" w:eastAsia="Times New Roman" w:hAnsi="Arial" w:cs="Arial"/>
          <w:sz w:val="17"/>
          <w:szCs w:val="24"/>
          <w:lang w:val="en-US"/>
        </w:rPr>
        <w:t>45</w:t>
      </w:r>
      <w:r w:rsidR="00041F8E">
        <w:rPr>
          <w:rFonts w:ascii="Arial" w:eastAsia="Times New Roman" w:hAnsi="Arial" w:cs="Arial"/>
          <w:sz w:val="17"/>
          <w:szCs w:val="24"/>
          <w:lang w:val="en-US"/>
        </w:rPr>
        <w:t xml:space="preserve"> </w:t>
      </w:r>
      <w:r w:rsidRPr="0097042F">
        <w:rPr>
          <w:rFonts w:ascii="Arial" w:eastAsia="Times New Roman" w:hAnsi="Arial" w:cs="Arial"/>
          <w:sz w:val="17"/>
          <w:szCs w:val="24"/>
          <w:lang w:val="en-US"/>
        </w:rPr>
        <w:t>06</w:t>
      </w:r>
      <w:r w:rsidR="00041F8E">
        <w:rPr>
          <w:rFonts w:ascii="Arial" w:eastAsia="Times New Roman" w:hAnsi="Arial" w:cs="Arial"/>
          <w:sz w:val="17"/>
          <w:szCs w:val="24"/>
          <w:lang w:val="en-US"/>
        </w:rPr>
        <w:t xml:space="preserve"> 3</w:t>
      </w:r>
      <w:r w:rsidRPr="0097042F">
        <w:rPr>
          <w:rFonts w:ascii="Arial" w:eastAsia="Times New Roman" w:hAnsi="Arial" w:cs="Arial"/>
          <w:sz w:val="17"/>
          <w:szCs w:val="24"/>
          <w:lang w:val="en-US"/>
        </w:rPr>
        <w:t>2 5</w:t>
      </w:r>
    </w:p>
    <w:p w:rsidR="006F02DC" w:rsidRPr="0097042F" w:rsidRDefault="0097163B" w:rsidP="006073E6">
      <w:pPr>
        <w:framePr w:w="2183" w:h="1043" w:hRule="exact" w:hSpace="181" w:wrap="around" w:vAnchor="page" w:hAnchor="page" w:x="9198" w:y="3902" w:anchorLock="1"/>
        <w:widowControl w:val="0"/>
        <w:tabs>
          <w:tab w:val="left" w:pos="360"/>
        </w:tabs>
        <w:autoSpaceDE w:val="0"/>
        <w:autoSpaceDN w:val="0"/>
        <w:adjustRightInd w:val="0"/>
        <w:spacing w:after="0" w:line="200" w:lineRule="exact"/>
        <w:rPr>
          <w:rFonts w:ascii="Arial" w:eastAsia="Times New Roman" w:hAnsi="Arial" w:cs="Arial"/>
          <w:sz w:val="17"/>
          <w:szCs w:val="17"/>
          <w:lang w:val="en-US"/>
        </w:rPr>
      </w:pPr>
      <w:hyperlink r:id="rId8" w:history="1">
        <w:r w:rsidR="006F02DC" w:rsidRPr="0097042F">
          <w:rPr>
            <w:rFonts w:ascii="Arial" w:eastAsia="Times New Roman" w:hAnsi="Arial" w:cs="Arial"/>
            <w:color w:val="0000FF"/>
            <w:sz w:val="17"/>
            <w:szCs w:val="17"/>
            <w:u w:val="single"/>
            <w:lang w:val="en-US"/>
          </w:rPr>
          <w:t>augsburg@paxchristi.de</w:t>
        </w:r>
      </w:hyperlink>
    </w:p>
    <w:p w:rsidR="006F02DC" w:rsidRPr="0097042F" w:rsidRDefault="006F02DC" w:rsidP="006073E6">
      <w:pPr>
        <w:framePr w:w="2183" w:h="1043" w:hRule="exact" w:hSpace="181" w:wrap="around" w:vAnchor="page" w:hAnchor="page" w:x="9198" w:y="3902" w:anchorLock="1"/>
        <w:widowControl w:val="0"/>
        <w:tabs>
          <w:tab w:val="left" w:pos="360"/>
        </w:tabs>
        <w:autoSpaceDE w:val="0"/>
        <w:autoSpaceDN w:val="0"/>
        <w:adjustRightInd w:val="0"/>
        <w:spacing w:after="0" w:line="240" w:lineRule="auto"/>
        <w:rPr>
          <w:rFonts w:ascii="Arial" w:eastAsia="Times New Roman" w:hAnsi="Arial" w:cs="Arial"/>
          <w:sz w:val="17"/>
          <w:szCs w:val="17"/>
          <w:lang w:val="en-US"/>
        </w:rPr>
      </w:pPr>
      <w:r w:rsidRPr="0097042F">
        <w:rPr>
          <w:rFonts w:ascii="Arial" w:eastAsia="Times New Roman" w:hAnsi="Arial" w:cs="Arial"/>
          <w:sz w:val="17"/>
          <w:szCs w:val="17"/>
          <w:lang w:val="en-US"/>
        </w:rPr>
        <w:t>www.augsburg.paxchristi.de</w:t>
      </w:r>
    </w:p>
    <w:p w:rsidR="006073E6" w:rsidRPr="00B95AF9" w:rsidRDefault="00B82ECB" w:rsidP="006073E6">
      <w:pPr>
        <w:rPr>
          <w:rFonts w:ascii="Arial" w:hAnsi="Arial" w:cs="Arial"/>
          <w:sz w:val="18"/>
          <w:szCs w:val="20"/>
          <w:lang w:val="en-US"/>
        </w:rPr>
      </w:pPr>
      <w:r>
        <w:rPr>
          <w:rFonts w:ascii="Arial" w:hAnsi="Arial" w:cs="Arial"/>
          <w:noProof/>
          <w:sz w:val="18"/>
          <w:szCs w:val="20"/>
          <w:lang w:eastAsia="de-DE"/>
        </w:rPr>
        <mc:AlternateContent>
          <mc:Choice Requires="wps">
            <w:drawing>
              <wp:anchor distT="0" distB="0" distL="114300" distR="114300" simplePos="0" relativeHeight="251659264" behindDoc="1" locked="0" layoutInCell="1" allowOverlap="1">
                <wp:simplePos x="0" y="0"/>
                <wp:positionH relativeFrom="page">
                  <wp:posOffset>5429250</wp:posOffset>
                </wp:positionH>
                <wp:positionV relativeFrom="page">
                  <wp:posOffset>9525</wp:posOffset>
                </wp:positionV>
                <wp:extent cx="2052320" cy="2409825"/>
                <wp:effectExtent l="0" t="0" r="0" b="0"/>
                <wp:wrapNone/>
                <wp:docPr id="2" name="Rechteck 2"/>
                <wp:cNvGraphicFramePr/>
                <a:graphic xmlns:a="http://schemas.openxmlformats.org/drawingml/2006/main">
                  <a:graphicData uri="http://schemas.microsoft.com/office/word/2010/wordprocessingShape">
                    <wps:wsp>
                      <wps:cNvSpPr/>
                      <wps:spPr>
                        <a:xfrm>
                          <a:off x="0" y="0"/>
                          <a:ext cx="2052320" cy="2409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2ECB" w:rsidRDefault="00B82ECB" w:rsidP="00B82ECB">
                            <w:pPr>
                              <w:shd w:val="clear" w:color="auto" w:fill="FFFFFF" w:themeFill="background1"/>
                              <w:jc w:val="center"/>
                            </w:pPr>
                            <w:r>
                              <w:rPr>
                                <w:noProof/>
                                <w:lang w:eastAsia="de-DE"/>
                              </w:rPr>
                              <w:drawing>
                                <wp:inline distT="0" distB="0" distL="0" distR="0" wp14:anchorId="25AAA939" wp14:editId="44807431">
                                  <wp:extent cx="1657350" cy="2257425"/>
                                  <wp:effectExtent l="0" t="0" r="0" b="0"/>
                                  <wp:docPr id="1" name="Grafik 1" descr="D:\1. Ordner Christian Original\Logo diverse\pax christi logos\neues Logo\Logo-Augsburg.png"/>
                                  <wp:cNvGraphicFramePr/>
                                  <a:graphic xmlns:a="http://schemas.openxmlformats.org/drawingml/2006/main">
                                    <a:graphicData uri="http://schemas.openxmlformats.org/drawingml/2006/picture">
                                      <pic:pic xmlns:pic="http://schemas.openxmlformats.org/drawingml/2006/picture">
                                        <pic:nvPicPr>
                                          <pic:cNvPr id="1" name="Grafik 1" descr="D:\1. Ordner Christian Original\Logo diverse\pax christi logos\neues Logo\Logo-Augsburg.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2257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hteck 2" o:spid="_x0000_s1026" style="position:absolute;margin-left:427.5pt;margin-top:.75pt;width:161.6pt;height:189.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" filled="f" stroked="f" strokeweight="2pt">
                <v:textbox>
                  <w:txbxContent>
                    <w:p w:rsidR="00B82ECB" w:rsidRDefault="00B82ECB" w:rsidP="00B82ECB">
                      <w:pPr>
                        <w:shd w:val="clear" w:color="auto" w:fill="FFFFFF" w:themeFill="background1"/>
                        <w:jc w:val="center"/>
                      </w:pPr>
                      <w:r>
                        <w:rPr>
                          <w:noProof/>
                        </w:rPr>
                        <w:drawing>
                          <wp:inline distT="0" distB="0" distL="0" distR="0" wp14:anchorId="25AAA939" wp14:editId="44807431">
                            <wp:extent cx="1657350" cy="2257425"/>
                            <wp:effectExtent l="0" t="0" r="0" b="0"/>
                            <wp:docPr id="1" name="Grafik 1" descr="D:\1. Ordner Christian Original\Logo diverse\pax christi logos\neues Logo\Logo-Augsburg.png"/>
                            <wp:cNvGraphicFramePr/>
                            <a:graphic xmlns:a="http://schemas.openxmlformats.org/drawingml/2006/main">
                              <a:graphicData uri="http://schemas.openxmlformats.org/drawingml/2006/picture">
                                <pic:pic xmlns:pic="http://schemas.openxmlformats.org/drawingml/2006/picture">
                                  <pic:nvPicPr>
                                    <pic:cNvPr id="1" name="Grafik 1" descr="D:\1. Ordner Christian Original\Logo diverse\pax christi logos\neues Logo\Logo-Augsburg.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50" cy="2257425"/>
                                    </a:xfrm>
                                    <a:prstGeom prst="rect">
                                      <a:avLst/>
                                    </a:prstGeom>
                                    <a:noFill/>
                                    <a:ln>
                                      <a:noFill/>
                                    </a:ln>
                                  </pic:spPr>
                                </pic:pic>
                              </a:graphicData>
                            </a:graphic>
                          </wp:inline>
                        </w:drawing>
                      </w:r>
                    </w:p>
                  </w:txbxContent>
                </v:textbox>
                <w10:wrap anchorx="page" anchory="page"/>
              </v:rect>
            </w:pict>
          </mc:Fallback>
        </mc:AlternateContent>
      </w:r>
    </w:p>
    <w:p w:rsidR="006073E6" w:rsidRPr="00B95AF9" w:rsidRDefault="006073E6" w:rsidP="006073E6">
      <w:pPr>
        <w:rPr>
          <w:rFonts w:ascii="Arial" w:hAnsi="Arial" w:cs="Arial"/>
          <w:sz w:val="18"/>
          <w:szCs w:val="20"/>
          <w:lang w:val="en-US"/>
        </w:rPr>
      </w:pPr>
    </w:p>
    <w:p w:rsidR="006073E6" w:rsidRPr="0097042F" w:rsidRDefault="006073E6" w:rsidP="006073E6">
      <w:pPr>
        <w:rPr>
          <w:rFonts w:ascii="Arial" w:hAnsi="Arial" w:cs="Arial"/>
          <w:sz w:val="18"/>
          <w:szCs w:val="20"/>
        </w:rPr>
      </w:pPr>
      <w:r w:rsidRPr="0097042F">
        <w:rPr>
          <w:rFonts w:ascii="Arial" w:hAnsi="Arial" w:cs="Arial"/>
          <w:sz w:val="18"/>
          <w:szCs w:val="20"/>
        </w:rPr>
        <w:t xml:space="preserve">pax christi Diözese Augsburg e.V., </w:t>
      </w:r>
      <w:proofErr w:type="spellStart"/>
      <w:r w:rsidRPr="0097042F">
        <w:rPr>
          <w:rFonts w:ascii="Arial" w:hAnsi="Arial" w:cs="Arial"/>
          <w:sz w:val="18"/>
          <w:szCs w:val="20"/>
        </w:rPr>
        <w:t>Ottmarsgässchen</w:t>
      </w:r>
      <w:proofErr w:type="spellEnd"/>
      <w:r w:rsidRPr="0097042F">
        <w:rPr>
          <w:rFonts w:ascii="Arial" w:hAnsi="Arial" w:cs="Arial"/>
          <w:sz w:val="18"/>
          <w:szCs w:val="20"/>
        </w:rPr>
        <w:t xml:space="preserve"> 8, 86152 Augsburg</w:t>
      </w:r>
    </w:p>
    <w:p w:rsidR="0097042F" w:rsidRPr="00F15FF1" w:rsidRDefault="0097042F">
      <w:pPr>
        <w:rPr>
          <w:rFonts w:ascii="Arial" w:hAnsi="Arial" w:cs="Arial"/>
        </w:rPr>
      </w:pPr>
    </w:p>
    <w:p w:rsidR="0097042F" w:rsidRDefault="0075069B">
      <w:pPr>
        <w:rPr>
          <w:rFonts w:ascii="Arial" w:hAnsi="Arial" w:cs="Arial"/>
        </w:rPr>
      </w:pPr>
      <w:r>
        <w:rPr>
          <w:rFonts w:ascii="Arial" w:hAnsi="Arial" w:cs="Arial"/>
        </w:rPr>
        <w:t xml:space="preserve">Bundeskanzlerin </w:t>
      </w:r>
    </w:p>
    <w:p w:rsidR="0075069B" w:rsidRPr="00F15FF1" w:rsidRDefault="0075069B">
      <w:pPr>
        <w:rPr>
          <w:rFonts w:ascii="Arial" w:hAnsi="Arial" w:cs="Arial"/>
        </w:rPr>
      </w:pPr>
      <w:r>
        <w:rPr>
          <w:rFonts w:ascii="Arial" w:hAnsi="Arial" w:cs="Arial"/>
        </w:rPr>
        <w:t>Angela Merk</w:t>
      </w:r>
      <w:r w:rsidR="009C7057">
        <w:rPr>
          <w:rFonts w:ascii="Arial" w:hAnsi="Arial" w:cs="Arial"/>
        </w:rPr>
        <w:t>e</w:t>
      </w:r>
      <w:r>
        <w:rPr>
          <w:rFonts w:ascii="Arial" w:hAnsi="Arial" w:cs="Arial"/>
        </w:rPr>
        <w:t>l</w:t>
      </w:r>
    </w:p>
    <w:p w:rsidR="0097042F" w:rsidRDefault="0075069B">
      <w:pPr>
        <w:rPr>
          <w:rFonts w:ascii="Arial" w:hAnsi="Arial" w:cs="Arial"/>
        </w:rPr>
      </w:pPr>
      <w:r>
        <w:rPr>
          <w:rFonts w:ascii="Arial" w:hAnsi="Arial" w:cs="Arial"/>
        </w:rPr>
        <w:t>Willy-Brand-Str. 1</w:t>
      </w:r>
    </w:p>
    <w:p w:rsidR="0097042F" w:rsidRPr="00F15FF1" w:rsidRDefault="0075069B">
      <w:pPr>
        <w:rPr>
          <w:rFonts w:ascii="Arial" w:hAnsi="Arial" w:cs="Arial"/>
        </w:rPr>
      </w:pPr>
      <w:r>
        <w:rPr>
          <w:rFonts w:ascii="Arial" w:hAnsi="Arial" w:cs="Arial"/>
        </w:rPr>
        <w:t>10557 Berlin</w:t>
      </w:r>
    </w:p>
    <w:p w:rsidR="0097042F" w:rsidRPr="00F15FF1" w:rsidRDefault="0075069B" w:rsidP="0075069B">
      <w:pPr>
        <w:jc w:val="right"/>
        <w:rPr>
          <w:rFonts w:ascii="Arial" w:hAnsi="Arial" w:cs="Arial"/>
        </w:rPr>
      </w:pPr>
      <w:r>
        <w:rPr>
          <w:rFonts w:ascii="Arial" w:hAnsi="Arial" w:cs="Arial"/>
        </w:rPr>
        <w:t>Augsburg, 14.05.2019</w:t>
      </w:r>
    </w:p>
    <w:p w:rsidR="0097042F" w:rsidRDefault="00431D36" w:rsidP="00431D36">
      <w:pPr>
        <w:jc w:val="right"/>
        <w:rPr>
          <w:rFonts w:ascii="Arial" w:hAnsi="Arial" w:cs="Arial"/>
        </w:rPr>
      </w:pPr>
      <w:r>
        <w:rPr>
          <w:rFonts w:ascii="Arial" w:hAnsi="Arial" w:cs="Arial"/>
        </w:rPr>
        <w:t>Kopie an den Außenminister</w:t>
      </w:r>
      <w:r w:rsidR="009C7057">
        <w:rPr>
          <w:rFonts w:ascii="Arial" w:hAnsi="Arial" w:cs="Arial"/>
        </w:rPr>
        <w:t xml:space="preserve"> Heiko</w:t>
      </w:r>
      <w:r>
        <w:rPr>
          <w:rFonts w:ascii="Arial" w:hAnsi="Arial" w:cs="Arial"/>
        </w:rPr>
        <w:t xml:space="preserve"> Maas</w:t>
      </w:r>
    </w:p>
    <w:p w:rsidR="00467689" w:rsidRPr="0075069B" w:rsidRDefault="00467689">
      <w:pPr>
        <w:rPr>
          <w:rFonts w:ascii="Arial" w:hAnsi="Arial" w:cs="Arial"/>
        </w:rPr>
      </w:pPr>
    </w:p>
    <w:p w:rsidR="0075069B" w:rsidRPr="0075069B" w:rsidRDefault="0075069B" w:rsidP="00467689">
      <w:pPr>
        <w:spacing w:after="0"/>
        <w:rPr>
          <w:rFonts w:ascii="Arial" w:hAnsi="Arial" w:cs="Arial"/>
        </w:rPr>
      </w:pPr>
      <w:r w:rsidRPr="0075069B">
        <w:rPr>
          <w:rFonts w:ascii="Arial" w:hAnsi="Arial" w:cs="Arial"/>
        </w:rPr>
        <w:t>Sehr geehrte Frau Bundeskanzlerin!</w:t>
      </w:r>
    </w:p>
    <w:p w:rsidR="0075069B" w:rsidRPr="0075069B" w:rsidRDefault="0075069B" w:rsidP="00467689">
      <w:pPr>
        <w:spacing w:after="0"/>
        <w:rPr>
          <w:rFonts w:ascii="Arial" w:hAnsi="Arial" w:cs="Arial"/>
        </w:rPr>
      </w:pPr>
    </w:p>
    <w:p w:rsidR="0075069B" w:rsidRPr="0075069B" w:rsidRDefault="0075069B" w:rsidP="00467689">
      <w:pPr>
        <w:spacing w:after="0"/>
        <w:jc w:val="both"/>
        <w:rPr>
          <w:rFonts w:ascii="Arial" w:hAnsi="Arial" w:cs="Arial"/>
        </w:rPr>
      </w:pPr>
      <w:r w:rsidRPr="0075069B">
        <w:rPr>
          <w:rFonts w:ascii="Arial" w:hAnsi="Arial" w:cs="Arial"/>
        </w:rPr>
        <w:t>Die Situation des Iran erfüllt uns mit größter Sorge. Die USA haben einseitig das Atomabkommen gekündigt und die härtesten Sanktionen gegen dieses Land verhängt, das sich bisher an alle Auflagen gehalten hatte. Parallel dazu wird eine militärische Drohkulisse aufgebaut. Deutschland und die EU wollen das Abkommen erhalten, bieten dem Land aber bisher keine Alternative, wie es trotz des Embargos der USA wirtschaftlich überleben soll. Wir selbst haben den Iran besucht und hören Berichte von dort, in welchem Ausmaß die Embargo-Maßnahmen die Wirtschaft strangulieren. Die Lebensmittelpreise und die Arbeitslosigkeit steigen rasant. Hoffnungsvolle Reformkräfte, die nach dem Atomabkommen, in der Phase besserer wirtschaftlicher Perspektiven stärker wurden</w:t>
      </w:r>
      <w:r>
        <w:rPr>
          <w:rFonts w:ascii="Arial" w:hAnsi="Arial" w:cs="Arial"/>
        </w:rPr>
        <w:t>,</w:t>
      </w:r>
      <w:r w:rsidRPr="0075069B">
        <w:rPr>
          <w:rFonts w:ascii="Arial" w:hAnsi="Arial" w:cs="Arial"/>
        </w:rPr>
        <w:t xml:space="preserve"> werden nun wieder massiv geschwächt. Es wäre dringend erforderlich, dem Land in Zusammenarbeit mit den verbleibenden Vertragsstaaten eine gangbare wirtschaftliche Alternative zu bieten. </w:t>
      </w:r>
    </w:p>
    <w:p w:rsidR="0075069B" w:rsidRPr="0075069B" w:rsidRDefault="0075069B" w:rsidP="00467689">
      <w:pPr>
        <w:spacing w:after="0"/>
        <w:rPr>
          <w:rFonts w:ascii="Arial" w:hAnsi="Arial" w:cs="Arial"/>
        </w:rPr>
      </w:pPr>
    </w:p>
    <w:p w:rsidR="0075069B" w:rsidRPr="0075069B" w:rsidRDefault="0075069B" w:rsidP="0075069B">
      <w:pPr>
        <w:jc w:val="both"/>
        <w:rPr>
          <w:rFonts w:ascii="Arial" w:hAnsi="Arial" w:cs="Arial"/>
        </w:rPr>
      </w:pPr>
      <w:r w:rsidRPr="0075069B">
        <w:rPr>
          <w:rFonts w:ascii="Arial" w:hAnsi="Arial" w:cs="Arial"/>
        </w:rPr>
        <w:t>Uns scheint die Situation außerordentlich gefährlich. Ein Krieg gegen den Iran würde die Region in ein noch viel größeres Chaos mit weltweiten Auswirkungen stürzen; er muss um jeden Preis verhindert werden. Jedwede deeskalierende Maßnahme einschließlich einer Konferenz der verbliebenen Vertragsstaaten und eines kurzfristig angesetzten Besuches des Landes müsste geprüft und verfolgt werden.</w:t>
      </w:r>
    </w:p>
    <w:p w:rsidR="0075069B" w:rsidRPr="0075069B" w:rsidRDefault="0075069B" w:rsidP="00467689">
      <w:pPr>
        <w:spacing w:after="0"/>
        <w:rPr>
          <w:rFonts w:ascii="Arial" w:hAnsi="Arial" w:cs="Arial"/>
        </w:rPr>
      </w:pPr>
    </w:p>
    <w:p w:rsidR="0075069B" w:rsidRPr="0075069B" w:rsidRDefault="0075069B" w:rsidP="0075069B">
      <w:pPr>
        <w:rPr>
          <w:rFonts w:ascii="Arial" w:hAnsi="Arial" w:cs="Arial"/>
        </w:rPr>
      </w:pPr>
      <w:r w:rsidRPr="0075069B">
        <w:rPr>
          <w:rFonts w:ascii="Arial" w:hAnsi="Arial" w:cs="Arial"/>
        </w:rPr>
        <w:t>Mit freundlichen Grüßen für den Vorstand von pax christi Diözese Augsburg,</w:t>
      </w:r>
    </w:p>
    <w:p w:rsidR="0075069B" w:rsidRPr="0075069B" w:rsidRDefault="0075069B" w:rsidP="0075069B">
      <w:pPr>
        <w:rPr>
          <w:rFonts w:ascii="Arial" w:hAnsi="Arial" w:cs="Arial"/>
        </w:rPr>
      </w:pPr>
    </w:p>
    <w:p w:rsidR="00215325" w:rsidRPr="0075069B" w:rsidRDefault="00215325" w:rsidP="00215325">
      <w:pPr>
        <w:rPr>
          <w:rFonts w:ascii="Arial" w:hAnsi="Arial" w:cs="Arial"/>
        </w:rPr>
      </w:pPr>
      <w:r>
        <w:rPr>
          <w:rFonts w:ascii="Arial" w:hAnsi="Arial" w:cs="Arial"/>
        </w:rPr>
        <w:t xml:space="preserve">Christian Artner-Schedler </w:t>
      </w:r>
      <w:r>
        <w:rPr>
          <w:rFonts w:ascii="Arial" w:hAnsi="Arial" w:cs="Arial"/>
        </w:rPr>
        <w:tab/>
      </w:r>
      <w:r>
        <w:rPr>
          <w:rFonts w:ascii="Arial" w:hAnsi="Arial" w:cs="Arial"/>
        </w:rPr>
        <w:tab/>
      </w:r>
      <w:r>
        <w:rPr>
          <w:rFonts w:ascii="Arial" w:hAnsi="Arial" w:cs="Arial"/>
        </w:rPr>
        <w:tab/>
        <w:t xml:space="preserve">Gez. </w:t>
      </w:r>
      <w:r w:rsidR="0097163B">
        <w:rPr>
          <w:rFonts w:ascii="Arial" w:hAnsi="Arial" w:cs="Arial"/>
        </w:rPr>
        <w:t>Barbara Em</w:t>
      </w:r>
      <w:r w:rsidRPr="0075069B">
        <w:rPr>
          <w:rFonts w:ascii="Arial" w:hAnsi="Arial" w:cs="Arial"/>
        </w:rPr>
        <w:t>rich</w:t>
      </w:r>
      <w:r>
        <w:rPr>
          <w:rFonts w:ascii="Arial" w:hAnsi="Arial" w:cs="Arial"/>
        </w:rPr>
        <w:t xml:space="preserve"> (</w:t>
      </w:r>
      <w:r w:rsidR="0097163B">
        <w:rPr>
          <w:rFonts w:ascii="Arial" w:hAnsi="Arial" w:cs="Arial"/>
        </w:rPr>
        <w:t>V</w:t>
      </w:r>
      <w:bookmarkStart w:id="0" w:name="_GoBack"/>
      <w:bookmarkEnd w:id="0"/>
      <w:r>
        <w:rPr>
          <w:rFonts w:ascii="Arial" w:hAnsi="Arial" w:cs="Arial"/>
        </w:rPr>
        <w:t>orsitzende)</w:t>
      </w:r>
    </w:p>
    <w:p w:rsidR="00215325" w:rsidRDefault="00215325" w:rsidP="00215325">
      <w:pPr>
        <w:rPr>
          <w:rFonts w:ascii="Arial" w:hAnsi="Arial" w:cs="Arial"/>
        </w:rPr>
      </w:pPr>
      <w:r>
        <w:rPr>
          <w:rFonts w:ascii="Arial" w:hAnsi="Arial" w:cs="Arial"/>
        </w:rPr>
        <w:t>(Referent für Friedensarbeit)</w:t>
      </w:r>
      <w:r w:rsidRPr="00215325">
        <w:rPr>
          <w:rFonts w:ascii="Arial" w:hAnsi="Arial" w:cs="Arial"/>
        </w:rPr>
        <w:t xml:space="preserve"> </w:t>
      </w:r>
      <w:r>
        <w:rPr>
          <w:rFonts w:ascii="Arial" w:hAnsi="Arial" w:cs="Arial"/>
        </w:rPr>
        <w:tab/>
      </w:r>
      <w:r>
        <w:rPr>
          <w:rFonts w:ascii="Arial" w:hAnsi="Arial" w:cs="Arial"/>
        </w:rPr>
        <w:tab/>
        <w:t xml:space="preserve">Gez. Prof. Dr. </w:t>
      </w:r>
      <w:r w:rsidRPr="0075069B">
        <w:rPr>
          <w:rFonts w:ascii="Arial" w:hAnsi="Arial" w:cs="Arial"/>
        </w:rPr>
        <w:t>Jost Eschenburg</w:t>
      </w:r>
      <w:r w:rsidR="0097163B">
        <w:rPr>
          <w:rFonts w:ascii="Arial" w:hAnsi="Arial" w:cs="Arial"/>
        </w:rPr>
        <w:t xml:space="preserve"> (Vorsitzender)</w:t>
      </w:r>
    </w:p>
    <w:p w:rsidR="009C7057" w:rsidRDefault="009C7057" w:rsidP="00215325">
      <w:pPr>
        <w:rPr>
          <w:rFonts w:ascii="Arial" w:hAnsi="Arial" w:cs="Arial"/>
        </w:rPr>
      </w:pPr>
      <w:r>
        <w:rPr>
          <w:rFonts w:ascii="Arial" w:hAnsi="Arial" w:cs="Arial"/>
        </w:rPr>
        <w:t>1443 Zeichen</w:t>
      </w:r>
    </w:p>
    <w:p w:rsidR="006F02DC" w:rsidRPr="008F166F" w:rsidRDefault="006F02DC" w:rsidP="0075069B">
      <w:pPr>
        <w:rPr>
          <w:rFonts w:ascii="Arial" w:hAnsi="Arial" w:cs="Arial"/>
        </w:rPr>
      </w:pPr>
    </w:p>
    <w:sectPr w:rsidR="006F02DC" w:rsidRPr="008F166F">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C79" w:rsidRDefault="00256C79" w:rsidP="008F166F">
      <w:pPr>
        <w:spacing w:after="0" w:line="240" w:lineRule="auto"/>
      </w:pPr>
      <w:r>
        <w:separator/>
      </w:r>
    </w:p>
  </w:endnote>
  <w:endnote w:type="continuationSeparator" w:id="0">
    <w:p w:rsidR="00256C79" w:rsidRDefault="00256C79" w:rsidP="008F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6F" w:rsidRPr="008F166F" w:rsidRDefault="008F166F" w:rsidP="008F166F">
    <w:pPr>
      <w:widowControl w:val="0"/>
      <w:autoSpaceDE w:val="0"/>
      <w:autoSpaceDN w:val="0"/>
      <w:adjustRightInd w:val="0"/>
      <w:spacing w:after="0" w:line="200" w:lineRule="exact"/>
      <w:jc w:val="center"/>
      <w:rPr>
        <w:rFonts w:ascii="Arial" w:hAnsi="Arial" w:cs="Arial"/>
        <w:sz w:val="16"/>
        <w:szCs w:val="16"/>
      </w:rPr>
    </w:pPr>
    <w:r w:rsidRPr="008F166F">
      <w:rPr>
        <w:rFonts w:ascii="Arial" w:hAnsi="Arial" w:cs="Arial"/>
        <w:sz w:val="16"/>
        <w:szCs w:val="16"/>
      </w:rPr>
      <w:t>Liga-Bank Augsburg Kto. Nr. 145190 – BLZ 75090300</w:t>
    </w:r>
  </w:p>
  <w:p w:rsidR="008F166F" w:rsidRPr="008F166F" w:rsidRDefault="008F166F" w:rsidP="008F166F">
    <w:pPr>
      <w:widowControl w:val="0"/>
      <w:autoSpaceDE w:val="0"/>
      <w:autoSpaceDN w:val="0"/>
      <w:adjustRightInd w:val="0"/>
      <w:spacing w:after="0" w:line="200" w:lineRule="exact"/>
      <w:jc w:val="center"/>
      <w:rPr>
        <w:rFonts w:ascii="Arial" w:hAnsi="Arial" w:cs="Arial"/>
        <w:sz w:val="16"/>
        <w:szCs w:val="16"/>
      </w:rPr>
    </w:pPr>
    <w:r w:rsidRPr="008F166F">
      <w:rPr>
        <w:rFonts w:ascii="Arial" w:hAnsi="Arial" w:cs="Arial"/>
        <w:sz w:val="16"/>
        <w:szCs w:val="16"/>
      </w:rPr>
      <w:t>IBAN: DE78750903000000145190 – BIC: GENODEF1M05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C79" w:rsidRDefault="00256C79" w:rsidP="008F166F">
      <w:pPr>
        <w:spacing w:after="0" w:line="240" w:lineRule="auto"/>
      </w:pPr>
      <w:r>
        <w:separator/>
      </w:r>
    </w:p>
  </w:footnote>
  <w:footnote w:type="continuationSeparator" w:id="0">
    <w:p w:rsidR="00256C79" w:rsidRDefault="00256C79" w:rsidP="008F16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2E"/>
    <w:rsid w:val="00041F8E"/>
    <w:rsid w:val="000A24C3"/>
    <w:rsid w:val="00165C29"/>
    <w:rsid w:val="00215325"/>
    <w:rsid w:val="00256C79"/>
    <w:rsid w:val="003F2213"/>
    <w:rsid w:val="00431D36"/>
    <w:rsid w:val="00467689"/>
    <w:rsid w:val="006073E6"/>
    <w:rsid w:val="006F02DC"/>
    <w:rsid w:val="0075069B"/>
    <w:rsid w:val="008F166F"/>
    <w:rsid w:val="0097042F"/>
    <w:rsid w:val="0097163B"/>
    <w:rsid w:val="00991AA3"/>
    <w:rsid w:val="009C7057"/>
    <w:rsid w:val="00B43A29"/>
    <w:rsid w:val="00B82ECB"/>
    <w:rsid w:val="00B95AF9"/>
    <w:rsid w:val="00D9292E"/>
    <w:rsid w:val="00E65AAC"/>
    <w:rsid w:val="00E74613"/>
    <w:rsid w:val="00F15FF1"/>
    <w:rsid w:val="00F255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02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29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92E"/>
    <w:rPr>
      <w:rFonts w:ascii="Tahoma" w:hAnsi="Tahoma" w:cs="Tahoma"/>
      <w:sz w:val="16"/>
      <w:szCs w:val="16"/>
    </w:rPr>
  </w:style>
  <w:style w:type="paragraph" w:styleId="Kopfzeile">
    <w:name w:val="header"/>
    <w:basedOn w:val="Standard"/>
    <w:link w:val="KopfzeileZchn"/>
    <w:uiPriority w:val="99"/>
    <w:unhideWhenUsed/>
    <w:rsid w:val="008F16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166F"/>
  </w:style>
  <w:style w:type="paragraph" w:styleId="Fuzeile">
    <w:name w:val="footer"/>
    <w:basedOn w:val="Standard"/>
    <w:link w:val="FuzeileZchn"/>
    <w:uiPriority w:val="99"/>
    <w:unhideWhenUsed/>
    <w:rsid w:val="008F16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1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02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29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92E"/>
    <w:rPr>
      <w:rFonts w:ascii="Tahoma" w:hAnsi="Tahoma" w:cs="Tahoma"/>
      <w:sz w:val="16"/>
      <w:szCs w:val="16"/>
    </w:rPr>
  </w:style>
  <w:style w:type="paragraph" w:styleId="Kopfzeile">
    <w:name w:val="header"/>
    <w:basedOn w:val="Standard"/>
    <w:link w:val="KopfzeileZchn"/>
    <w:uiPriority w:val="99"/>
    <w:unhideWhenUsed/>
    <w:rsid w:val="008F16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166F"/>
  </w:style>
  <w:style w:type="paragraph" w:styleId="Fuzeile">
    <w:name w:val="footer"/>
    <w:basedOn w:val="Standard"/>
    <w:link w:val="FuzeileZchn"/>
    <w:uiPriority w:val="99"/>
    <w:unhideWhenUsed/>
    <w:rsid w:val="008F16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1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gsburg@paxchristi.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Benutzerdefiniert 2">
      <a:dk1>
        <a:srgbClr val="FFFFFF"/>
      </a:dk1>
      <a:lt1>
        <a:sysClr val="window" lastClr="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9E27D-E880-4955-860A-AA34101A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User</cp:lastModifiedBy>
  <cp:revision>4</cp:revision>
  <cp:lastPrinted>2019-05-14T11:38:00Z</cp:lastPrinted>
  <dcterms:created xsi:type="dcterms:W3CDTF">2019-05-14T11:36:00Z</dcterms:created>
  <dcterms:modified xsi:type="dcterms:W3CDTF">2019-05-14T11:42:00Z</dcterms:modified>
</cp:coreProperties>
</file>